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CB" w:rsidRDefault="009636CB" w:rsidP="009636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</w:p>
    <w:p w:rsidR="009636CB" w:rsidRDefault="009636CB" w:rsidP="009636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636CB" w:rsidRDefault="009636CB" w:rsidP="009636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636CB" w:rsidRDefault="009636CB" w:rsidP="009636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A3C06" w:rsidRDefault="001A3C06" w:rsidP="001A3C0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Постановление администрации Сосновского муниципального района Челябинской области от 12.11.2015 года № 3041</w:t>
      </w:r>
    </w:p>
    <w:p w:rsidR="001A3C06" w:rsidRDefault="001A3C06" w:rsidP="001A3C0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</w:rPr>
      </w:pPr>
    </w:p>
    <w:p w:rsidR="009636CB" w:rsidRDefault="009636CB" w:rsidP="009636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2507" w:rsidRDefault="00322507" w:rsidP="009636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2507" w:rsidRDefault="00322507" w:rsidP="009636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2507" w:rsidRDefault="00322507" w:rsidP="009636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2507" w:rsidRDefault="00322507" w:rsidP="009636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2507" w:rsidRDefault="00322507" w:rsidP="009636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2507" w:rsidRDefault="00322507" w:rsidP="009636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2507" w:rsidRDefault="00322507" w:rsidP="009636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2507" w:rsidRDefault="00322507" w:rsidP="009636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636CB" w:rsidRDefault="009636CB" w:rsidP="009636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636CB" w:rsidRDefault="009636CB" w:rsidP="009636C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636CB" w:rsidRDefault="009636CB" w:rsidP="00322507">
      <w:pPr>
        <w:pStyle w:val="ConsPlusTitle"/>
        <w:widowControl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Комиссии по противодействию коррупции</w:t>
      </w:r>
      <w:r w:rsidR="003225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Сосновском муниципальном районе</w:t>
      </w:r>
    </w:p>
    <w:p w:rsidR="009636CB" w:rsidRDefault="009636CB" w:rsidP="00322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507" w:rsidRDefault="00322507" w:rsidP="00322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507" w:rsidRDefault="00322507" w:rsidP="0032250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636CB" w:rsidRPr="003322C9" w:rsidRDefault="004A780D" w:rsidP="003225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="009636CB">
        <w:rPr>
          <w:rFonts w:ascii="Times New Roman" w:hAnsi="Times New Roman" w:cs="Times New Roman"/>
          <w:sz w:val="28"/>
          <w:szCs w:val="28"/>
        </w:rPr>
        <w:t xml:space="preserve">, постановлением Губернатора Челябинской области от 13.10.2015 г. № </w:t>
      </w:r>
      <w:r w:rsidR="009636CB">
        <w:rPr>
          <w:rFonts w:ascii="Times New Roman" w:hAnsi="Times New Roman" w:cs="Times New Roman"/>
          <w:sz w:val="28"/>
          <w:szCs w:val="28"/>
        </w:rPr>
        <w:tab/>
        <w:t>276 «</w:t>
      </w:r>
      <w:r w:rsidR="009636CB" w:rsidRPr="004A78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636CB">
        <w:rPr>
          <w:rFonts w:ascii="Times New Roman" w:hAnsi="Times New Roman" w:cs="Times New Roman"/>
          <w:sz w:val="28"/>
          <w:szCs w:val="28"/>
        </w:rPr>
        <w:t>Губернатора Челябинской</w:t>
      </w:r>
      <w:r w:rsidR="009636CB">
        <w:rPr>
          <w:rFonts w:ascii="Times New Roman" w:hAnsi="Times New Roman" w:cs="Times New Roman"/>
          <w:sz w:val="28"/>
          <w:szCs w:val="28"/>
        </w:rPr>
        <w:tab/>
        <w:t xml:space="preserve">области от </w:t>
      </w:r>
      <w:r w:rsidR="009636CB" w:rsidRPr="004A780D">
        <w:rPr>
          <w:rFonts w:ascii="Times New Roman" w:hAnsi="Times New Roman" w:cs="Times New Roman"/>
          <w:sz w:val="28"/>
          <w:szCs w:val="28"/>
        </w:rPr>
        <w:t>06.08.2008 г. № 245</w:t>
      </w:r>
      <w:r w:rsidR="009636CB">
        <w:rPr>
          <w:rFonts w:ascii="Times New Roman" w:hAnsi="Times New Roman" w:cs="Times New Roman"/>
          <w:sz w:val="28"/>
          <w:szCs w:val="28"/>
        </w:rPr>
        <w:t xml:space="preserve"> </w:t>
      </w:r>
      <w:r w:rsidR="009636CB" w:rsidRPr="004A780D">
        <w:rPr>
          <w:rFonts w:ascii="Times New Roman" w:hAnsi="Times New Roman" w:cs="Times New Roman"/>
          <w:sz w:val="28"/>
          <w:szCs w:val="28"/>
        </w:rPr>
        <w:t>«О Комиссии по противодействию коррупции в Челябинской области»</w:t>
      </w:r>
      <w:r w:rsidR="009636CB">
        <w:rPr>
          <w:rFonts w:ascii="Times New Roman" w:hAnsi="Times New Roman" w:cs="Times New Roman"/>
          <w:sz w:val="28"/>
          <w:szCs w:val="28"/>
        </w:rPr>
        <w:t>,</w:t>
      </w:r>
      <w:r w:rsidR="009636CB" w:rsidRPr="009636CB">
        <w:rPr>
          <w:rFonts w:ascii="Times New Roman" w:hAnsi="Times New Roman"/>
          <w:sz w:val="28"/>
          <w:szCs w:val="28"/>
        </w:rPr>
        <w:t xml:space="preserve"> </w:t>
      </w:r>
      <w:r w:rsidR="009636CB" w:rsidRPr="003322C9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</w:p>
    <w:p w:rsidR="009636CB" w:rsidRPr="003322C9" w:rsidRDefault="009636CB" w:rsidP="00322507">
      <w:pPr>
        <w:jc w:val="both"/>
        <w:rPr>
          <w:rFonts w:ascii="Times New Roman" w:hAnsi="Times New Roman"/>
          <w:sz w:val="28"/>
          <w:szCs w:val="28"/>
        </w:rPr>
      </w:pPr>
      <w:r w:rsidRPr="003322C9">
        <w:rPr>
          <w:rFonts w:ascii="Times New Roman" w:hAnsi="Times New Roman"/>
          <w:sz w:val="28"/>
          <w:szCs w:val="28"/>
        </w:rPr>
        <w:t>ПОСТАНОВЛЯЕТ:</w:t>
      </w:r>
    </w:p>
    <w:p w:rsidR="009636CB" w:rsidRPr="006048F3" w:rsidRDefault="009636CB" w:rsidP="0032250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8F3">
        <w:rPr>
          <w:rFonts w:ascii="Times New Roman" w:hAnsi="Times New Roman" w:cs="Times New Roman"/>
          <w:b w:val="0"/>
          <w:sz w:val="28"/>
          <w:szCs w:val="28"/>
        </w:rPr>
        <w:t>1. Утвердить Положение</w:t>
      </w: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r w:rsidR="006048F3">
        <w:rPr>
          <w:rFonts w:ascii="Times New Roman" w:hAnsi="Times New Roman" w:cs="Times New Roman"/>
          <w:b w:val="0"/>
          <w:sz w:val="28"/>
          <w:szCs w:val="28"/>
        </w:rPr>
        <w:t xml:space="preserve">о Комиссии </w:t>
      </w:r>
      <w:r w:rsidR="006048F3" w:rsidRPr="00260603">
        <w:rPr>
          <w:rFonts w:ascii="Times New Roman" w:hAnsi="Times New Roman" w:cs="Times New Roman"/>
          <w:b w:val="0"/>
          <w:sz w:val="28"/>
          <w:szCs w:val="28"/>
        </w:rPr>
        <w:t>по координации работы по противодействию коррупции в Сосновском муниципальном районе</w:t>
      </w:r>
      <w:r w:rsidR="00604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48F3">
        <w:rPr>
          <w:rFonts w:ascii="Times New Roman" w:hAnsi="Times New Roman" w:cs="Times New Roman"/>
          <w:b w:val="0"/>
          <w:sz w:val="28"/>
          <w:szCs w:val="28"/>
        </w:rPr>
        <w:t>(Приложение  1).</w:t>
      </w:r>
    </w:p>
    <w:p w:rsidR="009636CB" w:rsidRDefault="009636CB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A780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80D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75D">
        <w:rPr>
          <w:rFonts w:ascii="Times New Roman" w:hAnsi="Times New Roman" w:cs="Times New Roman"/>
          <w:sz w:val="28"/>
          <w:szCs w:val="28"/>
        </w:rPr>
        <w:t xml:space="preserve">в Сосновском муниципальном районе </w:t>
      </w:r>
      <w:r>
        <w:rPr>
          <w:rFonts w:ascii="Times New Roman" w:hAnsi="Times New Roman" w:cs="Times New Roman"/>
          <w:sz w:val="28"/>
          <w:szCs w:val="28"/>
        </w:rPr>
        <w:t>(Приложение  2).</w:t>
      </w:r>
    </w:p>
    <w:p w:rsidR="009636CB" w:rsidRDefault="009636CB" w:rsidP="00322507">
      <w:pPr>
        <w:ind w:firstLine="720"/>
        <w:jc w:val="both"/>
        <w:rPr>
          <w:rFonts w:ascii="Times New Roman" w:hAnsi="Times New Roman" w:cs="Times New Roman"/>
          <w:sz w:val="28"/>
        </w:rPr>
      </w:pPr>
      <w:r w:rsidRPr="000F475D">
        <w:rPr>
          <w:rFonts w:ascii="Times New Roman" w:hAnsi="Times New Roman" w:cs="Times New Roman"/>
          <w:sz w:val="28"/>
          <w:szCs w:val="28"/>
        </w:rPr>
        <w:t>3.</w:t>
      </w:r>
      <w:r w:rsidR="000F475D" w:rsidRPr="000F4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F475D">
        <w:rPr>
          <w:rFonts w:ascii="Times New Roman" w:hAnsi="Times New Roman" w:cs="Times New Roman"/>
          <w:sz w:val="28"/>
          <w:szCs w:val="28"/>
        </w:rPr>
        <w:t>П</w:t>
      </w:r>
      <w:r w:rsidR="000F475D" w:rsidRPr="000F475D">
        <w:rPr>
          <w:rFonts w:ascii="Times New Roman" w:hAnsi="Times New Roman" w:cs="Times New Roman"/>
          <w:sz w:val="28"/>
          <w:szCs w:val="28"/>
        </w:rPr>
        <w:t>остановлени</w:t>
      </w:r>
      <w:r w:rsidR="00FF6132">
        <w:rPr>
          <w:rFonts w:ascii="Times New Roman" w:hAnsi="Times New Roman" w:cs="Times New Roman"/>
          <w:sz w:val="28"/>
          <w:szCs w:val="28"/>
        </w:rPr>
        <w:t>я</w:t>
      </w:r>
      <w:r w:rsidR="000F475D" w:rsidRPr="000F475D">
        <w:rPr>
          <w:rFonts w:ascii="Times New Roman" w:hAnsi="Times New Roman" w:cs="Times New Roman"/>
          <w:sz w:val="28"/>
          <w:szCs w:val="28"/>
        </w:rPr>
        <w:t xml:space="preserve"> Главы Сосновского муниципального района от 17.09.2008 года № 1187 «О комиссии по противодействию коррупции в Сосновском  муниципальном районе»</w:t>
      </w:r>
      <w:r w:rsidR="00FF6132">
        <w:rPr>
          <w:rFonts w:ascii="Times New Roman" w:hAnsi="Times New Roman" w:cs="Times New Roman"/>
          <w:sz w:val="28"/>
          <w:szCs w:val="28"/>
        </w:rPr>
        <w:t>,</w:t>
      </w:r>
      <w:r w:rsidR="000F475D">
        <w:rPr>
          <w:rFonts w:ascii="Times New Roman" w:hAnsi="Times New Roman" w:cs="Times New Roman"/>
          <w:sz w:val="28"/>
          <w:szCs w:val="28"/>
        </w:rPr>
        <w:t xml:space="preserve"> </w:t>
      </w:r>
      <w:r w:rsidR="00FF6132">
        <w:rPr>
          <w:rFonts w:ascii="Times New Roman" w:hAnsi="Times New Roman" w:cs="Times New Roman"/>
          <w:sz w:val="28"/>
          <w:szCs w:val="28"/>
        </w:rPr>
        <w:t xml:space="preserve"> от 23.12.2008 года № 2444 </w:t>
      </w:r>
      <w:r w:rsidR="00FF6132" w:rsidRPr="000F475D">
        <w:rPr>
          <w:rFonts w:ascii="Times New Roman" w:hAnsi="Times New Roman" w:cs="Times New Roman"/>
          <w:sz w:val="28"/>
          <w:szCs w:val="28"/>
        </w:rPr>
        <w:t>«О внесении</w:t>
      </w:r>
      <w:r w:rsidR="00FF6132" w:rsidRPr="000F475D">
        <w:rPr>
          <w:rFonts w:ascii="Times New Roman" w:hAnsi="Times New Roman" w:cs="Times New Roman"/>
          <w:sz w:val="28"/>
        </w:rPr>
        <w:t xml:space="preserve"> изменений в </w:t>
      </w:r>
      <w:r w:rsidR="00FF6132" w:rsidRPr="000F475D">
        <w:rPr>
          <w:rFonts w:ascii="Times New Roman" w:hAnsi="Times New Roman" w:cs="Times New Roman"/>
          <w:sz w:val="28"/>
          <w:szCs w:val="28"/>
        </w:rPr>
        <w:t>постановление Главы Сосновского муниципального района</w:t>
      </w:r>
      <w:r w:rsidR="00FF6132">
        <w:rPr>
          <w:rFonts w:ascii="Times New Roman" w:hAnsi="Times New Roman" w:cs="Times New Roman"/>
        </w:rPr>
        <w:t xml:space="preserve"> </w:t>
      </w:r>
      <w:r w:rsidR="00FF6132" w:rsidRPr="000F475D">
        <w:rPr>
          <w:rFonts w:ascii="Times New Roman" w:hAnsi="Times New Roman" w:cs="Times New Roman"/>
          <w:sz w:val="28"/>
        </w:rPr>
        <w:t xml:space="preserve">от  </w:t>
      </w:r>
      <w:r w:rsidR="00FF6132" w:rsidRPr="000F475D">
        <w:rPr>
          <w:rFonts w:ascii="Times New Roman" w:hAnsi="Times New Roman" w:cs="Times New Roman"/>
          <w:bCs/>
          <w:sz w:val="28"/>
        </w:rPr>
        <w:t>17.09.2008</w:t>
      </w:r>
      <w:r w:rsidR="00FF6132" w:rsidRPr="000F475D">
        <w:rPr>
          <w:rFonts w:ascii="Times New Roman" w:hAnsi="Times New Roman" w:cs="Times New Roman"/>
          <w:sz w:val="28"/>
        </w:rPr>
        <w:t xml:space="preserve"> года  № 1187 </w:t>
      </w:r>
      <w:r w:rsidR="000F475D">
        <w:rPr>
          <w:rFonts w:ascii="Times New Roman" w:hAnsi="Times New Roman" w:cs="Times New Roman"/>
          <w:sz w:val="28"/>
          <w:szCs w:val="28"/>
        </w:rPr>
        <w:t>и п</w:t>
      </w:r>
      <w:r w:rsidRPr="000F475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Сосновского муниципального района от </w:t>
      </w:r>
      <w:r w:rsidR="00FF6132">
        <w:rPr>
          <w:rFonts w:ascii="Times New Roman" w:hAnsi="Times New Roman" w:cs="Times New Roman"/>
          <w:sz w:val="28"/>
          <w:szCs w:val="28"/>
        </w:rPr>
        <w:t>05.03.</w:t>
      </w:r>
      <w:r w:rsidR="000F475D">
        <w:rPr>
          <w:rFonts w:ascii="Times New Roman" w:hAnsi="Times New Roman" w:cs="Times New Roman"/>
          <w:sz w:val="28"/>
          <w:szCs w:val="28"/>
        </w:rPr>
        <w:t>2014</w:t>
      </w:r>
      <w:r w:rsidRPr="000F475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6132">
        <w:rPr>
          <w:rFonts w:ascii="Times New Roman" w:hAnsi="Times New Roman" w:cs="Times New Roman"/>
          <w:sz w:val="28"/>
          <w:szCs w:val="28"/>
        </w:rPr>
        <w:t xml:space="preserve">1169 </w:t>
      </w:r>
      <w:r w:rsidRPr="000F475D">
        <w:rPr>
          <w:rFonts w:ascii="Times New Roman" w:hAnsi="Times New Roman" w:cs="Times New Roman"/>
          <w:sz w:val="28"/>
          <w:szCs w:val="28"/>
        </w:rPr>
        <w:t>«О внесении</w:t>
      </w:r>
      <w:r w:rsidRPr="000F475D">
        <w:rPr>
          <w:rFonts w:ascii="Times New Roman" w:hAnsi="Times New Roman" w:cs="Times New Roman"/>
          <w:sz w:val="28"/>
        </w:rPr>
        <w:t xml:space="preserve"> изменений в </w:t>
      </w:r>
      <w:r w:rsidRPr="000F475D">
        <w:rPr>
          <w:rFonts w:ascii="Times New Roman" w:hAnsi="Times New Roman" w:cs="Times New Roman"/>
          <w:sz w:val="28"/>
          <w:szCs w:val="28"/>
        </w:rPr>
        <w:t>постановление Главы Сосновского муниципального района</w:t>
      </w:r>
      <w:r w:rsidR="000F475D">
        <w:rPr>
          <w:rFonts w:ascii="Times New Roman" w:hAnsi="Times New Roman" w:cs="Times New Roman"/>
        </w:rPr>
        <w:t xml:space="preserve"> </w:t>
      </w:r>
      <w:r w:rsidRPr="000F475D">
        <w:rPr>
          <w:rFonts w:ascii="Times New Roman" w:hAnsi="Times New Roman" w:cs="Times New Roman"/>
          <w:sz w:val="28"/>
        </w:rPr>
        <w:t xml:space="preserve">от  </w:t>
      </w:r>
      <w:r w:rsidRPr="000F475D">
        <w:rPr>
          <w:rFonts w:ascii="Times New Roman" w:hAnsi="Times New Roman" w:cs="Times New Roman"/>
          <w:bCs/>
          <w:sz w:val="28"/>
        </w:rPr>
        <w:t>17.09.2008</w:t>
      </w:r>
      <w:r w:rsidRPr="000F475D">
        <w:rPr>
          <w:rFonts w:ascii="Times New Roman" w:hAnsi="Times New Roman" w:cs="Times New Roman"/>
          <w:sz w:val="28"/>
        </w:rPr>
        <w:t xml:space="preserve"> года  № 1187</w:t>
      </w:r>
      <w:r w:rsidR="00322507">
        <w:rPr>
          <w:rFonts w:ascii="Times New Roman" w:hAnsi="Times New Roman" w:cs="Times New Roman"/>
          <w:sz w:val="28"/>
        </w:rPr>
        <w:t>»</w:t>
      </w:r>
      <w:r w:rsidRPr="000F475D">
        <w:rPr>
          <w:rFonts w:ascii="Times New Roman" w:hAnsi="Times New Roman" w:cs="Times New Roman"/>
          <w:sz w:val="28"/>
        </w:rPr>
        <w:t xml:space="preserve">  считать утратившим</w:t>
      </w:r>
      <w:r w:rsidR="000F475D">
        <w:rPr>
          <w:rFonts w:ascii="Times New Roman" w:hAnsi="Times New Roman" w:cs="Times New Roman"/>
          <w:sz w:val="28"/>
        </w:rPr>
        <w:t>и</w:t>
      </w:r>
      <w:proofErr w:type="gramEnd"/>
      <w:r w:rsidRPr="000F475D">
        <w:rPr>
          <w:rFonts w:ascii="Times New Roman" w:hAnsi="Times New Roman" w:cs="Times New Roman"/>
          <w:sz w:val="28"/>
        </w:rPr>
        <w:t xml:space="preserve"> силу.</w:t>
      </w:r>
    </w:p>
    <w:p w:rsidR="00322507" w:rsidRPr="000F475D" w:rsidRDefault="00322507" w:rsidP="00322507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9636CB" w:rsidRPr="003322C9" w:rsidRDefault="000F475D" w:rsidP="00322507">
      <w:pPr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36CB" w:rsidRPr="003322C9">
        <w:rPr>
          <w:rFonts w:ascii="Times New Roman" w:hAnsi="Times New Roman"/>
          <w:sz w:val="28"/>
          <w:szCs w:val="28"/>
        </w:rPr>
        <w:t xml:space="preserve">. </w:t>
      </w:r>
      <w:r w:rsidR="009636CB" w:rsidRPr="003322C9">
        <w:rPr>
          <w:rFonts w:ascii="Times New Roman" w:eastAsia="Calibri" w:hAnsi="Times New Roman"/>
          <w:sz w:val="28"/>
          <w:szCs w:val="28"/>
        </w:rPr>
        <w:t xml:space="preserve">Управлению муниципальной службы (О.В.Осипова) обеспечить официальное опубликование настоящего постановления и его размещение на официальном Интернет-сайте </w:t>
      </w:r>
      <w:r w:rsidR="009636CB" w:rsidRPr="003322C9">
        <w:rPr>
          <w:rFonts w:ascii="Times New Roman" w:eastAsia="Calibri" w:hAnsi="Times New Roman"/>
          <w:bCs/>
          <w:sz w:val="28"/>
          <w:szCs w:val="28"/>
        </w:rPr>
        <w:t xml:space="preserve">органов местного самоуправления </w:t>
      </w:r>
      <w:r w:rsidR="009636CB" w:rsidRPr="003322C9">
        <w:rPr>
          <w:rFonts w:ascii="Times New Roman" w:eastAsia="Calibri" w:hAnsi="Times New Roman"/>
          <w:sz w:val="28"/>
          <w:szCs w:val="28"/>
        </w:rPr>
        <w:t>Сосновского муниципального района.</w:t>
      </w:r>
    </w:p>
    <w:p w:rsidR="009636CB" w:rsidRDefault="009636CB" w:rsidP="0032250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322C9">
        <w:rPr>
          <w:rFonts w:ascii="Times New Roman" w:hAnsi="Times New Roman"/>
          <w:sz w:val="28"/>
          <w:szCs w:val="28"/>
        </w:rPr>
        <w:t xml:space="preserve">5. Контроль исполнения 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руководителя аппарата администрации Сосновского муниципального района С.Н. Панина</w:t>
      </w:r>
      <w:r w:rsidRPr="003322C9">
        <w:rPr>
          <w:rFonts w:ascii="Times New Roman" w:hAnsi="Times New Roman"/>
          <w:sz w:val="28"/>
          <w:szCs w:val="28"/>
        </w:rPr>
        <w:t>.</w:t>
      </w:r>
    </w:p>
    <w:p w:rsidR="00322507" w:rsidRDefault="00322507" w:rsidP="0032250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22507" w:rsidRPr="003322C9" w:rsidRDefault="00322507" w:rsidP="0032250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475D" w:rsidRDefault="000F475D" w:rsidP="003225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F475D" w:rsidRDefault="000F475D" w:rsidP="00322507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района                                                                       </w:t>
      </w:r>
      <w:r w:rsidR="006048F3">
        <w:rPr>
          <w:rFonts w:ascii="Times New Roman" w:hAnsi="Times New Roman" w:cs="Times New Roman"/>
          <w:sz w:val="28"/>
        </w:rPr>
        <w:t xml:space="preserve">  </w:t>
      </w:r>
      <w:r w:rsidR="00322507">
        <w:rPr>
          <w:rFonts w:ascii="Times New Roman" w:hAnsi="Times New Roman" w:cs="Times New Roman"/>
          <w:sz w:val="28"/>
        </w:rPr>
        <w:t xml:space="preserve">  </w:t>
      </w:r>
      <w:r w:rsidR="006048F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В.П. Котов</w:t>
      </w:r>
    </w:p>
    <w:p w:rsidR="00AD49D3" w:rsidRDefault="00AD49D3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322507" w:rsidP="00322507">
      <w:pPr>
        <w:jc w:val="right"/>
        <w:rPr>
          <w:rFonts w:ascii="Times New Roman" w:hAnsi="Times New Roman"/>
          <w:sz w:val="28"/>
          <w:szCs w:val="28"/>
        </w:rPr>
      </w:pPr>
    </w:p>
    <w:p w:rsidR="00322507" w:rsidRDefault="00260603" w:rsidP="00322507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322C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3322C9">
        <w:rPr>
          <w:rFonts w:ascii="Times New Roman" w:hAnsi="Times New Roman"/>
          <w:sz w:val="28"/>
          <w:szCs w:val="28"/>
        </w:rPr>
        <w:t xml:space="preserve">  </w:t>
      </w:r>
    </w:p>
    <w:p w:rsidR="00322507" w:rsidRDefault="00260603" w:rsidP="00322507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322C9">
        <w:rPr>
          <w:rFonts w:ascii="Times New Roman" w:hAnsi="Times New Roman"/>
          <w:sz w:val="28"/>
          <w:szCs w:val="28"/>
        </w:rPr>
        <w:t xml:space="preserve">к  Постановлению администрации </w:t>
      </w:r>
    </w:p>
    <w:p w:rsidR="00260603" w:rsidRPr="003322C9" w:rsidRDefault="00260603" w:rsidP="00322507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3322C9">
        <w:rPr>
          <w:rFonts w:ascii="Times New Roman" w:hAnsi="Times New Roman"/>
          <w:sz w:val="28"/>
          <w:szCs w:val="28"/>
        </w:rPr>
        <w:t xml:space="preserve">Сосновского муниципального района </w:t>
      </w:r>
    </w:p>
    <w:p w:rsidR="00260603" w:rsidRDefault="001A3C06" w:rsidP="00322507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60603" w:rsidRPr="003322C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12.11.</w:t>
      </w:r>
      <w:r w:rsidR="00260603" w:rsidRPr="003322C9">
        <w:rPr>
          <w:rFonts w:ascii="Times New Roman" w:hAnsi="Times New Roman"/>
          <w:sz w:val="28"/>
          <w:szCs w:val="28"/>
        </w:rPr>
        <w:t>2015 года</w:t>
      </w:r>
    </w:p>
    <w:p w:rsidR="00322507" w:rsidRPr="003322C9" w:rsidRDefault="00322507" w:rsidP="00322507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1A3C06">
        <w:rPr>
          <w:rFonts w:ascii="Times New Roman" w:hAnsi="Times New Roman"/>
          <w:sz w:val="28"/>
          <w:szCs w:val="28"/>
        </w:rPr>
        <w:t xml:space="preserve"> 3041</w:t>
      </w:r>
    </w:p>
    <w:p w:rsidR="00260603" w:rsidRDefault="00260603" w:rsidP="00322507">
      <w:pPr>
        <w:pStyle w:val="ConsPlusTitle"/>
        <w:widowControl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60603" w:rsidRDefault="00260603" w:rsidP="00322507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60603" w:rsidRDefault="00260603" w:rsidP="00322507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</w:t>
      </w:r>
      <w:r w:rsidRPr="00260603">
        <w:rPr>
          <w:rFonts w:ascii="Times New Roman" w:hAnsi="Times New Roman" w:cs="Times New Roman"/>
          <w:b w:val="0"/>
          <w:sz w:val="28"/>
          <w:szCs w:val="28"/>
        </w:rPr>
        <w:t>по координации работы по противодействию коррупции в Сосновском муниципальном районе</w:t>
      </w:r>
    </w:p>
    <w:p w:rsidR="006048F3" w:rsidRDefault="006048F3" w:rsidP="00322507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780D" w:rsidRPr="00260603" w:rsidRDefault="00260603" w:rsidP="0032250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60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A780D" w:rsidRPr="00260603">
        <w:rPr>
          <w:rFonts w:ascii="Times New Roman" w:hAnsi="Times New Roman" w:cs="Times New Roman"/>
          <w:b w:val="0"/>
          <w:sz w:val="28"/>
          <w:szCs w:val="28"/>
        </w:rPr>
        <w:t xml:space="preserve">Комиссия по координации работы по противодействию коррупции </w:t>
      </w:r>
      <w:r w:rsidRPr="00260603">
        <w:rPr>
          <w:rFonts w:ascii="Times New Roman" w:hAnsi="Times New Roman" w:cs="Times New Roman"/>
          <w:b w:val="0"/>
          <w:sz w:val="28"/>
          <w:szCs w:val="28"/>
        </w:rPr>
        <w:t xml:space="preserve">в Сосновском муниципальном районе </w:t>
      </w:r>
      <w:r w:rsidR="004A780D" w:rsidRPr="00260603">
        <w:rPr>
          <w:rFonts w:ascii="Times New Roman" w:hAnsi="Times New Roman" w:cs="Times New Roman"/>
          <w:b w:val="0"/>
          <w:sz w:val="28"/>
          <w:szCs w:val="28"/>
        </w:rPr>
        <w:t xml:space="preserve">(далее именуется - Комиссия) является постоянно действующим координационным органом при </w:t>
      </w:r>
      <w:r>
        <w:rPr>
          <w:rFonts w:ascii="Times New Roman" w:hAnsi="Times New Roman" w:cs="Times New Roman"/>
          <w:b w:val="0"/>
          <w:sz w:val="28"/>
          <w:szCs w:val="28"/>
        </w:rPr>
        <w:t>Главе Сосновского муниципального района</w:t>
      </w:r>
      <w:r w:rsidR="004A780D" w:rsidRPr="0026060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780D" w:rsidRPr="004A780D" w:rsidRDefault="004A780D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r w:rsidR="00260603">
        <w:rPr>
          <w:rFonts w:ascii="Times New Roman" w:hAnsi="Times New Roman" w:cs="Times New Roman"/>
          <w:sz w:val="28"/>
          <w:szCs w:val="28"/>
        </w:rPr>
        <w:t xml:space="preserve">2. </w:t>
      </w:r>
      <w:r w:rsidRPr="004A780D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</w:t>
      </w:r>
      <w:r w:rsidR="00AD49D3">
        <w:rPr>
          <w:rFonts w:ascii="Times New Roman" w:hAnsi="Times New Roman" w:cs="Times New Roman"/>
          <w:sz w:val="28"/>
          <w:szCs w:val="28"/>
        </w:rPr>
        <w:t xml:space="preserve"> </w:t>
      </w:r>
      <w:r w:rsidRPr="004A780D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Челябинской области, нормативными правовыми актами Губернатора Челябинской области, Правительства Челябинской области, </w:t>
      </w:r>
      <w:r w:rsidR="00434BFA">
        <w:rPr>
          <w:rFonts w:ascii="Times New Roman" w:hAnsi="Times New Roman" w:cs="Times New Roman"/>
          <w:sz w:val="28"/>
          <w:szCs w:val="28"/>
        </w:rPr>
        <w:t xml:space="preserve">Главы Сосновского муниципального района,  </w:t>
      </w:r>
      <w:r w:rsidRPr="004A780D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4A780D" w:rsidRPr="004A780D" w:rsidRDefault="004A780D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r w:rsidR="00260603">
        <w:rPr>
          <w:rFonts w:ascii="Times New Roman" w:hAnsi="Times New Roman" w:cs="Times New Roman"/>
          <w:sz w:val="28"/>
          <w:szCs w:val="28"/>
        </w:rPr>
        <w:t xml:space="preserve">3. </w:t>
      </w:r>
      <w:r w:rsidRPr="004A780D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</w:t>
      </w:r>
      <w:r w:rsidR="00260603" w:rsidRPr="004A780D">
        <w:rPr>
          <w:rFonts w:ascii="Times New Roman" w:hAnsi="Times New Roman" w:cs="Times New Roman"/>
          <w:sz w:val="28"/>
          <w:szCs w:val="28"/>
        </w:rPr>
        <w:t>Управлением государственной службы Правительства Челябинской области.</w:t>
      </w:r>
    </w:p>
    <w:p w:rsidR="00322507" w:rsidRDefault="00322507" w:rsidP="0032250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A780D" w:rsidRPr="004A780D" w:rsidRDefault="004A780D" w:rsidP="0032250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>Основные задачи Комиссии</w:t>
      </w:r>
    </w:p>
    <w:p w:rsidR="004A780D" w:rsidRPr="004A780D" w:rsidRDefault="004A780D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r w:rsidR="00AD49D3">
        <w:rPr>
          <w:rFonts w:ascii="Times New Roman" w:hAnsi="Times New Roman" w:cs="Times New Roman"/>
          <w:sz w:val="28"/>
          <w:szCs w:val="28"/>
        </w:rPr>
        <w:t>4</w:t>
      </w:r>
      <w:r w:rsidR="00C371E1">
        <w:rPr>
          <w:rFonts w:ascii="Times New Roman" w:hAnsi="Times New Roman" w:cs="Times New Roman"/>
          <w:sz w:val="28"/>
          <w:szCs w:val="28"/>
        </w:rPr>
        <w:t xml:space="preserve">. </w:t>
      </w:r>
      <w:r w:rsidRPr="004A780D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6048F3" w:rsidRDefault="00C371E1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780D" w:rsidRPr="004A780D">
        <w:rPr>
          <w:rFonts w:ascii="Times New Roman" w:hAnsi="Times New Roman" w:cs="Times New Roman"/>
          <w:sz w:val="28"/>
          <w:szCs w:val="28"/>
        </w:rPr>
        <w:t xml:space="preserve">обеспечение исполнения решений </w:t>
      </w:r>
      <w:r w:rsidRPr="004A780D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Федерации по противодействию коррупции и его президиума</w:t>
      </w:r>
      <w:r>
        <w:rPr>
          <w:rFonts w:ascii="Times New Roman" w:hAnsi="Times New Roman" w:cs="Times New Roman"/>
          <w:sz w:val="28"/>
          <w:szCs w:val="28"/>
        </w:rPr>
        <w:t>,  Комиссии по координации работы по противодействию коррупции в Челябинской области</w:t>
      </w:r>
      <w:r w:rsidR="004A780D" w:rsidRPr="004A780D">
        <w:rPr>
          <w:rFonts w:ascii="Times New Roman" w:hAnsi="Times New Roman" w:cs="Times New Roman"/>
          <w:sz w:val="28"/>
          <w:szCs w:val="28"/>
        </w:rPr>
        <w:t>;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A780D">
        <w:rPr>
          <w:rFonts w:ascii="Times New Roman" w:hAnsi="Times New Roman" w:cs="Times New Roman"/>
          <w:sz w:val="28"/>
          <w:szCs w:val="28"/>
        </w:rPr>
        <w:t xml:space="preserve">подготовка предложений о реализации государственной политики в области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Главе Сосновского муниципального района</w:t>
      </w:r>
      <w:r w:rsidRPr="004A780D">
        <w:rPr>
          <w:rFonts w:ascii="Times New Roman" w:hAnsi="Times New Roman" w:cs="Times New Roman"/>
          <w:sz w:val="28"/>
          <w:szCs w:val="28"/>
        </w:rPr>
        <w:t>;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780D">
        <w:rPr>
          <w:rFonts w:ascii="Times New Roman" w:hAnsi="Times New Roman" w:cs="Times New Roman"/>
          <w:sz w:val="28"/>
          <w:szCs w:val="28"/>
        </w:rPr>
        <w:t xml:space="preserve">обеспечение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Сосновского муниципального района </w:t>
      </w:r>
      <w:r w:rsidRPr="004A780D">
        <w:rPr>
          <w:rFonts w:ascii="Times New Roman" w:hAnsi="Times New Roman" w:cs="Times New Roman"/>
          <w:sz w:val="28"/>
          <w:szCs w:val="28"/>
        </w:rPr>
        <w:t>(далее именуются - органы исполнительной власти)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0D">
        <w:rPr>
          <w:rFonts w:ascii="Times New Roman" w:hAnsi="Times New Roman" w:cs="Times New Roman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780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4A780D">
        <w:rPr>
          <w:rFonts w:ascii="Times New Roman" w:hAnsi="Times New Roman" w:cs="Times New Roman"/>
          <w:sz w:val="28"/>
          <w:szCs w:val="28"/>
        </w:rPr>
        <w:t xml:space="preserve">  (далее именуются - органы местного самоуправления) по реализации государственной политики в области противодействия коррупции;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A780D">
        <w:rPr>
          <w:rFonts w:ascii="Times New Roman" w:hAnsi="Times New Roman" w:cs="Times New Roman"/>
          <w:sz w:val="28"/>
          <w:szCs w:val="28"/>
        </w:rPr>
        <w:t>обеспечение согласованных действий органов исполнительной власти и органов местного самоуправления, а также их взаимодействия с территориальными органами федеральных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 Челябинской области</w:t>
      </w:r>
      <w:r w:rsidRPr="004A780D">
        <w:rPr>
          <w:rFonts w:ascii="Times New Roman" w:hAnsi="Times New Roman" w:cs="Times New Roman"/>
          <w:sz w:val="28"/>
          <w:szCs w:val="28"/>
        </w:rPr>
        <w:t xml:space="preserve"> при реализации мер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Сосновском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 районе</w:t>
      </w:r>
      <w:r w:rsidRPr="004A780D">
        <w:rPr>
          <w:rFonts w:ascii="Times New Roman" w:hAnsi="Times New Roman" w:cs="Times New Roman"/>
          <w:sz w:val="28"/>
          <w:szCs w:val="28"/>
        </w:rPr>
        <w:t>;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A780D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органов исполнительной власти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Сосновском муниципальном районе</w:t>
      </w:r>
      <w:r w:rsidRPr="004A780D">
        <w:rPr>
          <w:rFonts w:ascii="Times New Roman" w:hAnsi="Times New Roman" w:cs="Times New Roman"/>
          <w:sz w:val="28"/>
          <w:szCs w:val="28"/>
        </w:rPr>
        <w:t>;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A780D">
        <w:rPr>
          <w:rFonts w:ascii="Times New Roman" w:hAnsi="Times New Roman" w:cs="Times New Roman"/>
          <w:sz w:val="28"/>
          <w:szCs w:val="28"/>
        </w:rPr>
        <w:t>информирование общественности о проводимой органами исполнительной власти и органами местного самоуправления работе по противодействию коррупции.</w:t>
      </w:r>
    </w:p>
    <w:p w:rsidR="00322507" w:rsidRDefault="00322507" w:rsidP="0032250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048F3" w:rsidRPr="004A780D" w:rsidRDefault="006048F3" w:rsidP="0032250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A780D">
        <w:rPr>
          <w:rFonts w:ascii="Times New Roman" w:hAnsi="Times New Roman" w:cs="Times New Roman"/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4A780D">
        <w:rPr>
          <w:rFonts w:ascii="Times New Roman" w:hAnsi="Times New Roman" w:cs="Times New Roman"/>
          <w:sz w:val="28"/>
          <w:szCs w:val="28"/>
        </w:rPr>
        <w:t>разрабатывает меры по противодействию коррупции, а также по устранению причин и условий, порождающих коррупцию;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A780D">
        <w:rPr>
          <w:rFonts w:ascii="Times New Roman" w:hAnsi="Times New Roman" w:cs="Times New Roman"/>
          <w:sz w:val="28"/>
          <w:szCs w:val="28"/>
        </w:rPr>
        <w:t xml:space="preserve">разрабатывает рекомендации по организации </w:t>
      </w:r>
      <w:proofErr w:type="spellStart"/>
      <w:r w:rsidRPr="004A780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A780D">
        <w:rPr>
          <w:rFonts w:ascii="Times New Roman" w:hAnsi="Times New Roman" w:cs="Times New Roman"/>
          <w:sz w:val="28"/>
          <w:szCs w:val="28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4A780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A780D">
        <w:rPr>
          <w:rFonts w:ascii="Times New Roman" w:hAnsi="Times New Roman" w:cs="Times New Roman"/>
          <w:sz w:val="28"/>
          <w:szCs w:val="28"/>
        </w:rPr>
        <w:t xml:space="preserve"> стандартов поведения;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780D">
        <w:rPr>
          <w:rFonts w:ascii="Times New Roman" w:hAnsi="Times New Roman" w:cs="Times New Roman"/>
          <w:sz w:val="28"/>
          <w:szCs w:val="28"/>
        </w:rPr>
        <w:t>осуществляет анализ деятельности органов исполнительной власти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органов;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A780D">
        <w:rPr>
          <w:rFonts w:ascii="Times New Roman" w:hAnsi="Times New Roman" w:cs="Times New Roman"/>
          <w:sz w:val="28"/>
          <w:szCs w:val="28"/>
        </w:rPr>
        <w:t>организует: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80D">
        <w:rPr>
          <w:rFonts w:ascii="Times New Roman" w:hAnsi="Times New Roman" w:cs="Times New Roman"/>
          <w:sz w:val="28"/>
          <w:szCs w:val="28"/>
        </w:rPr>
        <w:t>подготовку проектов нормативных правовых актов по вопросам противодействия коррупции;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80D">
        <w:rPr>
          <w:rFonts w:ascii="Times New Roman" w:hAnsi="Times New Roman" w:cs="Times New Roman"/>
          <w:sz w:val="28"/>
          <w:szCs w:val="28"/>
        </w:rPr>
        <w:t>разработку р</w:t>
      </w:r>
      <w:r>
        <w:rPr>
          <w:rFonts w:ascii="Times New Roman" w:hAnsi="Times New Roman" w:cs="Times New Roman"/>
          <w:sz w:val="28"/>
          <w:szCs w:val="28"/>
        </w:rPr>
        <w:t>айонной</w:t>
      </w: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0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A780D">
        <w:rPr>
          <w:rFonts w:ascii="Times New Roman" w:hAnsi="Times New Roman" w:cs="Times New Roman"/>
          <w:sz w:val="28"/>
          <w:szCs w:val="28"/>
        </w:rPr>
        <w:t xml:space="preserve"> программы и разработку </w:t>
      </w:r>
      <w:proofErr w:type="spellStart"/>
      <w:r w:rsidRPr="004A780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A780D">
        <w:rPr>
          <w:rFonts w:ascii="Times New Roman" w:hAnsi="Times New Roman" w:cs="Times New Roman"/>
          <w:sz w:val="28"/>
          <w:szCs w:val="28"/>
        </w:rPr>
        <w:t xml:space="preserve"> планов мероприятий по противодействию коррупции</w:t>
      </w:r>
      <w:r w:rsidRPr="00037716">
        <w:rPr>
          <w:rFonts w:ascii="Times New Roman" w:hAnsi="Times New Roman" w:cs="Times New Roman"/>
          <w:sz w:val="28"/>
          <w:szCs w:val="28"/>
        </w:rPr>
        <w:t xml:space="preserve"> </w:t>
      </w:r>
      <w:r w:rsidRPr="004A780D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власти, а также </w:t>
      </w:r>
      <w:proofErr w:type="gramStart"/>
      <w:r w:rsidRPr="004A78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780D">
        <w:rPr>
          <w:rFonts w:ascii="Times New Roman" w:hAnsi="Times New Roman" w:cs="Times New Roman"/>
          <w:sz w:val="28"/>
          <w:szCs w:val="28"/>
        </w:rPr>
        <w:t xml:space="preserve"> их реализацией, в том числе путем мониторинга эффективности реализации мер по противодействию коррупции;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A780D">
        <w:rPr>
          <w:rFonts w:ascii="Times New Roman" w:hAnsi="Times New Roman" w:cs="Times New Roman"/>
          <w:sz w:val="28"/>
          <w:szCs w:val="28"/>
        </w:rPr>
        <w:t>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A780D">
        <w:rPr>
          <w:rFonts w:ascii="Times New Roman" w:hAnsi="Times New Roman" w:cs="Times New Roman"/>
          <w:sz w:val="28"/>
          <w:szCs w:val="28"/>
        </w:rPr>
        <w:t>оказывает содействие развитию общест</w:t>
      </w:r>
      <w:r>
        <w:rPr>
          <w:rFonts w:ascii="Times New Roman" w:hAnsi="Times New Roman" w:cs="Times New Roman"/>
          <w:sz w:val="28"/>
          <w:szCs w:val="28"/>
        </w:rPr>
        <w:t xml:space="preserve">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</w:t>
      </w:r>
      <w:proofErr w:type="spellStart"/>
      <w:r w:rsidRPr="004A780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A780D">
        <w:rPr>
          <w:rFonts w:ascii="Times New Roman" w:hAnsi="Times New Roman" w:cs="Times New Roman"/>
          <w:sz w:val="28"/>
          <w:szCs w:val="28"/>
        </w:rPr>
        <w:tab/>
        <w:t>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0D">
        <w:rPr>
          <w:rFonts w:ascii="Times New Roman" w:hAnsi="Times New Roman" w:cs="Times New Roman"/>
          <w:sz w:val="28"/>
          <w:szCs w:val="28"/>
        </w:rPr>
        <w:t>планов мероприятий по противодействию коррупции органов исполнительной власти и органов местного самоуправления;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A780D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B7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B71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у органов </w:t>
      </w:r>
      <w:r w:rsidRPr="004A780D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0D">
        <w:rPr>
          <w:rFonts w:ascii="Times New Roman" w:hAnsi="Times New Roman" w:cs="Times New Roman"/>
          <w:sz w:val="28"/>
          <w:szCs w:val="28"/>
        </w:rPr>
        <w:t>самоуправления и организаций необходимые материалы и информацию по вопросам своей деятельности;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A780D">
        <w:rPr>
          <w:rFonts w:ascii="Times New Roman" w:hAnsi="Times New Roman" w:cs="Times New Roman"/>
          <w:sz w:val="28"/>
          <w:szCs w:val="28"/>
        </w:rPr>
        <w:t xml:space="preserve">заслушивать представителей органов исполнительной власти и органов местного самоуправления о выполнении возложенных задач по </w:t>
      </w:r>
      <w:r w:rsidRPr="004A780D">
        <w:rPr>
          <w:rFonts w:ascii="Times New Roman" w:hAnsi="Times New Roman" w:cs="Times New Roman"/>
          <w:sz w:val="28"/>
          <w:szCs w:val="28"/>
        </w:rPr>
        <w:lastRenderedPageBreak/>
        <w:t>противодействию коррупции;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780D">
        <w:rPr>
          <w:rFonts w:ascii="Times New Roman" w:hAnsi="Times New Roman" w:cs="Times New Roman"/>
          <w:sz w:val="28"/>
          <w:szCs w:val="28"/>
        </w:rPr>
        <w:t>направлять в установленном порядке своих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телей для участия в совещаниях, </w:t>
      </w:r>
      <w:r w:rsidRPr="004A780D">
        <w:rPr>
          <w:rFonts w:ascii="Times New Roman" w:hAnsi="Times New Roman" w:cs="Times New Roman"/>
          <w:sz w:val="28"/>
          <w:szCs w:val="28"/>
        </w:rPr>
        <w:t>конференциях</w:t>
      </w:r>
      <w:r w:rsidRPr="004A780D">
        <w:rPr>
          <w:rFonts w:ascii="Times New Roman" w:hAnsi="Times New Roman" w:cs="Times New Roman"/>
          <w:sz w:val="28"/>
          <w:szCs w:val="28"/>
        </w:rPr>
        <w:tab/>
        <w:t>и семинарах по</w:t>
      </w:r>
      <w:r w:rsidRPr="004A780D">
        <w:rPr>
          <w:rFonts w:ascii="Times New Roman" w:hAnsi="Times New Roman" w:cs="Times New Roman"/>
          <w:sz w:val="28"/>
          <w:szCs w:val="28"/>
        </w:rPr>
        <w:tab/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0D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A780D">
        <w:rPr>
          <w:rFonts w:ascii="Times New Roman" w:hAnsi="Times New Roman" w:cs="Times New Roman"/>
          <w:sz w:val="28"/>
          <w:szCs w:val="28"/>
        </w:rPr>
        <w:t>готовить предложения и рекомендации для органов исполнительной власти и органов местного самоуправления по вопросам, относящимся к компетенции Комиссии;</w:t>
      </w:r>
    </w:p>
    <w:p w:rsidR="006048F3" w:rsidRPr="004A780D" w:rsidRDefault="006048F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организовывать и проводить в установленном </w:t>
      </w:r>
      <w:r w:rsidRPr="004A780D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0D">
        <w:rPr>
          <w:rFonts w:ascii="Times New Roman" w:hAnsi="Times New Roman" w:cs="Times New Roman"/>
          <w:sz w:val="28"/>
          <w:szCs w:val="28"/>
        </w:rPr>
        <w:t>координационные совещания и рабочие встречи по вопросам противодействия коррупции.</w:t>
      </w:r>
    </w:p>
    <w:p w:rsidR="00322507" w:rsidRDefault="00322507" w:rsidP="0032250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048F3" w:rsidRDefault="006048F3" w:rsidP="0032250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>Порядок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A780D" w:rsidRPr="004A780D" w:rsidRDefault="00AD49D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386E"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>Положение о Комиссии и персональный состав Комиссии утверждаются Г</w:t>
      </w:r>
      <w:r w:rsidR="0011386E">
        <w:rPr>
          <w:rFonts w:ascii="Times New Roman" w:hAnsi="Times New Roman" w:cs="Times New Roman"/>
          <w:sz w:val="28"/>
          <w:szCs w:val="28"/>
        </w:rPr>
        <w:t>лавой Сосновского муниципального района</w:t>
      </w:r>
      <w:r w:rsidR="004A780D" w:rsidRPr="004A780D">
        <w:rPr>
          <w:rFonts w:ascii="Times New Roman" w:hAnsi="Times New Roman" w:cs="Times New Roman"/>
          <w:sz w:val="28"/>
          <w:szCs w:val="28"/>
        </w:rPr>
        <w:t>.</w:t>
      </w:r>
    </w:p>
    <w:p w:rsidR="004A780D" w:rsidRPr="004A780D" w:rsidRDefault="00AD49D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386E"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его заместител</w:t>
      </w:r>
      <w:r w:rsidR="00CB02A9">
        <w:rPr>
          <w:rFonts w:ascii="Times New Roman" w:hAnsi="Times New Roman" w:cs="Times New Roman"/>
          <w:sz w:val="28"/>
          <w:szCs w:val="28"/>
        </w:rPr>
        <w:t>я</w:t>
      </w:r>
      <w:r w:rsidR="004A780D" w:rsidRPr="004A780D">
        <w:rPr>
          <w:rFonts w:ascii="Times New Roman" w:hAnsi="Times New Roman" w:cs="Times New Roman"/>
          <w:sz w:val="28"/>
          <w:szCs w:val="28"/>
        </w:rPr>
        <w:t>, секретаря и членов Комиссии.</w:t>
      </w:r>
    </w:p>
    <w:p w:rsidR="004A780D" w:rsidRPr="004A780D" w:rsidRDefault="00AD49D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386E"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>Председателем Комиссии по должности является Г</w:t>
      </w:r>
      <w:r w:rsidR="0011386E">
        <w:rPr>
          <w:rFonts w:ascii="Times New Roman" w:hAnsi="Times New Roman" w:cs="Times New Roman"/>
          <w:sz w:val="28"/>
          <w:szCs w:val="28"/>
        </w:rPr>
        <w:t>лава Сосновского муниципального района</w:t>
      </w:r>
      <w:r w:rsidR="004A780D" w:rsidRPr="004A780D">
        <w:rPr>
          <w:rFonts w:ascii="Times New Roman" w:hAnsi="Times New Roman" w:cs="Times New Roman"/>
          <w:sz w:val="28"/>
          <w:szCs w:val="28"/>
        </w:rPr>
        <w:t xml:space="preserve"> или лицо, временно исполняющее его обязанности.</w:t>
      </w:r>
    </w:p>
    <w:p w:rsidR="004A780D" w:rsidRPr="004A780D" w:rsidRDefault="0011386E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49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 xml:space="preserve">В состав Комиссии могут входить руководители органов исполнительной власти и органов местного самоуправления,  руководители территориальных органов федеральных государственных органов в </w:t>
      </w:r>
      <w:r>
        <w:rPr>
          <w:rFonts w:ascii="Times New Roman" w:hAnsi="Times New Roman" w:cs="Times New Roman"/>
          <w:sz w:val="28"/>
          <w:szCs w:val="28"/>
        </w:rPr>
        <w:t>Сосновском муниципальном районе</w:t>
      </w:r>
      <w:r w:rsidR="004A780D" w:rsidRPr="004A780D">
        <w:rPr>
          <w:rFonts w:ascii="Times New Roman" w:hAnsi="Times New Roman" w:cs="Times New Roman"/>
          <w:sz w:val="28"/>
          <w:szCs w:val="28"/>
        </w:rPr>
        <w:t>, председатель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780D" w:rsidRPr="004A780D">
        <w:rPr>
          <w:rFonts w:ascii="Times New Roman" w:hAnsi="Times New Roman" w:cs="Times New Roman"/>
          <w:sz w:val="28"/>
          <w:szCs w:val="28"/>
        </w:rPr>
        <w:t>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4A780D" w:rsidRPr="004A780D" w:rsidRDefault="0011386E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49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>Передача полномочий члена Комиссии другому лицу не допускается.</w:t>
      </w:r>
    </w:p>
    <w:p w:rsidR="004A780D" w:rsidRPr="004A780D" w:rsidRDefault="0011386E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4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>Участие в работе Комиссии осуществляется на общественных началах.</w:t>
      </w:r>
    </w:p>
    <w:p w:rsidR="004A780D" w:rsidRPr="004A780D" w:rsidRDefault="0011386E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49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>На заседания Комиссии могут быть приглашены представители федеральных государственных органов, государственных органов</w:t>
      </w:r>
      <w:r w:rsidRPr="0011386E">
        <w:rPr>
          <w:rFonts w:ascii="Times New Roman" w:hAnsi="Times New Roman" w:cs="Times New Roman"/>
          <w:sz w:val="28"/>
          <w:szCs w:val="28"/>
        </w:rPr>
        <w:t xml:space="preserve"> </w:t>
      </w:r>
      <w:r w:rsidRPr="004A78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Сосновском муниципальном районе</w:t>
      </w:r>
      <w:r w:rsidR="004A780D" w:rsidRPr="004A780D">
        <w:rPr>
          <w:rFonts w:ascii="Times New Roman" w:hAnsi="Times New Roman" w:cs="Times New Roman"/>
          <w:sz w:val="28"/>
          <w:szCs w:val="28"/>
        </w:rPr>
        <w:t>, органов местного самоуправления, организаций и средств массовой информации.</w:t>
      </w:r>
    </w:p>
    <w:p w:rsidR="004A780D" w:rsidRPr="004A780D" w:rsidRDefault="0011386E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49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>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322507" w:rsidRDefault="00322507" w:rsidP="0032250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A780D" w:rsidRPr="004A780D" w:rsidRDefault="004A780D" w:rsidP="0032250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>Организация деятельности Комиссии и порядок ее работы</w:t>
      </w:r>
    </w:p>
    <w:p w:rsidR="004A780D" w:rsidRPr="004A780D" w:rsidRDefault="0011386E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49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>Работа Комиссии осуществляется на плановой основе и в соответствии с повестк</w:t>
      </w:r>
      <w:r w:rsidR="00CB02A9">
        <w:rPr>
          <w:rFonts w:ascii="Times New Roman" w:hAnsi="Times New Roman" w:cs="Times New Roman"/>
          <w:sz w:val="28"/>
          <w:szCs w:val="28"/>
        </w:rPr>
        <w:t>ой</w:t>
      </w:r>
      <w:r w:rsidR="004A780D" w:rsidRPr="004A780D">
        <w:rPr>
          <w:rFonts w:ascii="Times New Roman" w:hAnsi="Times New Roman" w:cs="Times New Roman"/>
          <w:sz w:val="28"/>
          <w:szCs w:val="28"/>
        </w:rPr>
        <w:t xml:space="preserve"> очередного заседания Комиссии, утверждаемым председателем Комиссии либо заместителем председателя Комиссии.</w:t>
      </w:r>
    </w:p>
    <w:p w:rsidR="004A780D" w:rsidRPr="004A780D" w:rsidRDefault="0011386E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49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>Заседания Комиссии ведет председатель Комиссии или по его поручению заместитель председателя Комиссии.</w:t>
      </w:r>
    </w:p>
    <w:p w:rsidR="004A780D" w:rsidRPr="004A780D" w:rsidRDefault="0011386E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49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</w:t>
      </w:r>
      <w:r w:rsidR="004A780D" w:rsidRPr="004A780D">
        <w:rPr>
          <w:rFonts w:ascii="Times New Roman" w:hAnsi="Times New Roman" w:cs="Times New Roman"/>
          <w:sz w:val="28"/>
          <w:szCs w:val="28"/>
        </w:rPr>
        <w:lastRenderedPageBreak/>
        <w:t>Комиссии) могут проводиться внеочередные заседания Комиссии.</w:t>
      </w:r>
    </w:p>
    <w:p w:rsidR="004A780D" w:rsidRPr="004A780D" w:rsidRDefault="0011386E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49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>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</w:t>
      </w:r>
    </w:p>
    <w:p w:rsidR="004A780D" w:rsidRPr="004A780D" w:rsidRDefault="004A780D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>Комиссии (присутствуют только члены Комиссии и приглашенные на заседание лица).</w:t>
      </w:r>
    </w:p>
    <w:p w:rsidR="004A780D" w:rsidRPr="004A780D" w:rsidRDefault="00AD49D3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1386E"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протоколом.</w:t>
      </w:r>
    </w:p>
    <w:p w:rsidR="004A780D" w:rsidRPr="004A780D" w:rsidRDefault="0011386E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9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 xml:space="preserve">Для реализации решений Комиссии могут издаваться нормативные правовые акты или распорядительные акты </w:t>
      </w:r>
      <w:r>
        <w:rPr>
          <w:rFonts w:ascii="Times New Roman" w:hAnsi="Times New Roman" w:cs="Times New Roman"/>
          <w:sz w:val="28"/>
          <w:szCs w:val="28"/>
        </w:rPr>
        <w:t>Главы Сосновского муниципального района</w:t>
      </w:r>
      <w:r w:rsidR="004A780D" w:rsidRPr="004A780D">
        <w:rPr>
          <w:rFonts w:ascii="Times New Roman" w:hAnsi="Times New Roman" w:cs="Times New Roman"/>
          <w:sz w:val="28"/>
          <w:szCs w:val="28"/>
        </w:rPr>
        <w:t>, а также даваться поручения.</w:t>
      </w:r>
    </w:p>
    <w:p w:rsidR="004A780D" w:rsidRPr="004A780D" w:rsidRDefault="0011386E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9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>По решению Комиссии из числа членов Комиссии или уполномоченных ими представителей, а также из числа представителей органов исполнительной власти,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4A780D" w:rsidRPr="004A780D" w:rsidRDefault="004A780D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>Состав рабочих групп утверждается Г</w:t>
      </w:r>
      <w:r w:rsidR="005A7DDF">
        <w:rPr>
          <w:rFonts w:ascii="Times New Roman" w:hAnsi="Times New Roman" w:cs="Times New Roman"/>
          <w:sz w:val="28"/>
          <w:szCs w:val="28"/>
        </w:rPr>
        <w:t>лавой Сосновского муниципального района</w:t>
      </w:r>
      <w:r w:rsidRPr="004A780D">
        <w:rPr>
          <w:rFonts w:ascii="Times New Roman" w:hAnsi="Times New Roman" w:cs="Times New Roman"/>
          <w:sz w:val="28"/>
          <w:szCs w:val="28"/>
        </w:rPr>
        <w:t>.</w:t>
      </w:r>
    </w:p>
    <w:p w:rsidR="004A780D" w:rsidRPr="004A780D" w:rsidRDefault="0011386E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9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A780D" w:rsidRPr="004A780D" w:rsidRDefault="004A780D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r w:rsidR="0011386E">
        <w:rPr>
          <w:rFonts w:ascii="Times New Roman" w:hAnsi="Times New Roman" w:cs="Times New Roman"/>
          <w:sz w:val="28"/>
          <w:szCs w:val="28"/>
        </w:rPr>
        <w:t xml:space="preserve">1) </w:t>
      </w:r>
      <w:r w:rsidRPr="004A780D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4A780D" w:rsidRPr="004A780D" w:rsidRDefault="004A780D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r w:rsidR="0011386E">
        <w:rPr>
          <w:rFonts w:ascii="Times New Roman" w:hAnsi="Times New Roman" w:cs="Times New Roman"/>
          <w:sz w:val="28"/>
          <w:szCs w:val="28"/>
        </w:rPr>
        <w:t xml:space="preserve">2) </w:t>
      </w:r>
      <w:r w:rsidRPr="004A780D">
        <w:rPr>
          <w:rFonts w:ascii="Times New Roman" w:hAnsi="Times New Roman" w:cs="Times New Roman"/>
          <w:sz w:val="28"/>
          <w:szCs w:val="28"/>
        </w:rPr>
        <w:t>утверждает план работы Комиссии (ежегодный план);</w:t>
      </w:r>
    </w:p>
    <w:p w:rsidR="004A780D" w:rsidRPr="004A780D" w:rsidRDefault="004A780D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r w:rsidR="0011386E">
        <w:rPr>
          <w:rFonts w:ascii="Times New Roman" w:hAnsi="Times New Roman" w:cs="Times New Roman"/>
          <w:sz w:val="28"/>
          <w:szCs w:val="28"/>
        </w:rPr>
        <w:t xml:space="preserve">3) </w:t>
      </w:r>
      <w:r w:rsidRPr="004A780D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CB02A9" w:rsidRPr="004A780D">
        <w:rPr>
          <w:rFonts w:ascii="Times New Roman" w:hAnsi="Times New Roman" w:cs="Times New Roman"/>
          <w:sz w:val="28"/>
          <w:szCs w:val="28"/>
        </w:rPr>
        <w:t>повестк</w:t>
      </w:r>
      <w:r w:rsidR="00CB02A9">
        <w:rPr>
          <w:rFonts w:ascii="Times New Roman" w:hAnsi="Times New Roman" w:cs="Times New Roman"/>
          <w:sz w:val="28"/>
          <w:szCs w:val="28"/>
        </w:rPr>
        <w:t>у</w:t>
      </w:r>
      <w:r w:rsidR="00CB02A9" w:rsidRPr="004A780D">
        <w:rPr>
          <w:rFonts w:ascii="Times New Roman" w:hAnsi="Times New Roman" w:cs="Times New Roman"/>
          <w:sz w:val="28"/>
          <w:szCs w:val="28"/>
        </w:rPr>
        <w:t xml:space="preserve"> очередного заседания Комиссии</w:t>
      </w:r>
      <w:r w:rsidRPr="004A780D">
        <w:rPr>
          <w:rFonts w:ascii="Times New Roman" w:hAnsi="Times New Roman" w:cs="Times New Roman"/>
          <w:sz w:val="28"/>
          <w:szCs w:val="28"/>
        </w:rPr>
        <w:t>;</w:t>
      </w:r>
    </w:p>
    <w:p w:rsidR="004A780D" w:rsidRPr="004A780D" w:rsidRDefault="004A780D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r w:rsidR="0011386E">
        <w:rPr>
          <w:rFonts w:ascii="Times New Roman" w:hAnsi="Times New Roman" w:cs="Times New Roman"/>
          <w:sz w:val="28"/>
          <w:szCs w:val="28"/>
        </w:rPr>
        <w:t xml:space="preserve">4) </w:t>
      </w:r>
      <w:r w:rsidRPr="004A780D">
        <w:rPr>
          <w:rFonts w:ascii="Times New Roman" w:hAnsi="Times New Roman" w:cs="Times New Roman"/>
          <w:sz w:val="28"/>
          <w:szCs w:val="28"/>
        </w:rPr>
        <w:t>дает поручения в рамках своих полномочий членам Комиссии;</w:t>
      </w:r>
    </w:p>
    <w:p w:rsidR="004A780D" w:rsidRPr="004A780D" w:rsidRDefault="004A780D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r w:rsidR="0011386E">
        <w:rPr>
          <w:rFonts w:ascii="Times New Roman" w:hAnsi="Times New Roman" w:cs="Times New Roman"/>
          <w:sz w:val="28"/>
          <w:szCs w:val="28"/>
        </w:rPr>
        <w:t xml:space="preserve">5) </w:t>
      </w:r>
      <w:r w:rsidRPr="004A780D">
        <w:rPr>
          <w:rFonts w:ascii="Times New Roman" w:hAnsi="Times New Roman" w:cs="Times New Roman"/>
          <w:sz w:val="28"/>
          <w:szCs w:val="28"/>
        </w:rPr>
        <w:t>представляет Комиссию в отношениях с федеральными государственными органами, государственными органами Челябинской области, организациями и гражданами по вопросам, относящимся к компетенции Комиссии.</w:t>
      </w:r>
    </w:p>
    <w:p w:rsidR="004A780D" w:rsidRPr="004A780D" w:rsidRDefault="005A7DDF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9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A780D" w:rsidRPr="004A780D" w:rsidRDefault="004A780D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r w:rsidR="005A7DDF">
        <w:rPr>
          <w:rFonts w:ascii="Times New Roman" w:hAnsi="Times New Roman" w:cs="Times New Roman"/>
          <w:sz w:val="28"/>
          <w:szCs w:val="28"/>
        </w:rPr>
        <w:t xml:space="preserve">1) </w:t>
      </w:r>
      <w:r w:rsidRPr="004A780D">
        <w:rPr>
          <w:rFonts w:ascii="Times New Roman" w:hAnsi="Times New Roman" w:cs="Times New Roman"/>
          <w:sz w:val="28"/>
          <w:szCs w:val="28"/>
        </w:rPr>
        <w:t xml:space="preserve">обеспечивает подготовку проекта плана работы Комиссии (ежегодного плана), формирует </w:t>
      </w:r>
      <w:r w:rsidR="00CB02A9">
        <w:rPr>
          <w:rFonts w:ascii="Times New Roman" w:hAnsi="Times New Roman" w:cs="Times New Roman"/>
          <w:sz w:val="28"/>
          <w:szCs w:val="28"/>
        </w:rPr>
        <w:t xml:space="preserve">повестку </w:t>
      </w:r>
      <w:r w:rsidRPr="004A780D">
        <w:rPr>
          <w:rFonts w:ascii="Times New Roman" w:hAnsi="Times New Roman" w:cs="Times New Roman"/>
          <w:sz w:val="28"/>
          <w:szCs w:val="28"/>
        </w:rPr>
        <w:t>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4A780D" w:rsidRPr="004A780D" w:rsidRDefault="004A780D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r w:rsidR="005A7DDF">
        <w:rPr>
          <w:rFonts w:ascii="Times New Roman" w:hAnsi="Times New Roman" w:cs="Times New Roman"/>
          <w:sz w:val="28"/>
          <w:szCs w:val="28"/>
        </w:rPr>
        <w:t xml:space="preserve">2) </w:t>
      </w:r>
      <w:r w:rsidRPr="004A780D">
        <w:rPr>
          <w:rFonts w:ascii="Times New Roman" w:hAnsi="Times New Roman" w:cs="Times New Roman"/>
          <w:sz w:val="28"/>
          <w:szCs w:val="28"/>
        </w:rPr>
        <w:t>информирует членов Комиссии, приглашенных на заседание лиц, экспертов о месте, времени проведения и регламенте заседания Комиссии, обеспечивает их необходимыми материалами;</w:t>
      </w:r>
    </w:p>
    <w:p w:rsidR="004A780D" w:rsidRPr="004A780D" w:rsidRDefault="004A780D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r w:rsidR="005A7DDF">
        <w:rPr>
          <w:rFonts w:ascii="Times New Roman" w:hAnsi="Times New Roman" w:cs="Times New Roman"/>
          <w:sz w:val="28"/>
          <w:szCs w:val="28"/>
        </w:rPr>
        <w:t xml:space="preserve">3) </w:t>
      </w:r>
      <w:r w:rsidRPr="004A780D">
        <w:rPr>
          <w:rFonts w:ascii="Times New Roman" w:hAnsi="Times New Roman" w:cs="Times New Roman"/>
          <w:sz w:val="28"/>
          <w:szCs w:val="28"/>
        </w:rPr>
        <w:t>оформляет протоколы заседаний Комиссии;</w:t>
      </w:r>
    </w:p>
    <w:p w:rsidR="004A780D" w:rsidRPr="004A780D" w:rsidRDefault="004A780D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80D">
        <w:rPr>
          <w:rFonts w:ascii="Times New Roman" w:hAnsi="Times New Roman" w:cs="Times New Roman"/>
          <w:sz w:val="28"/>
          <w:szCs w:val="28"/>
        </w:rPr>
        <w:t xml:space="preserve"> </w:t>
      </w:r>
      <w:r w:rsidR="005A7DDF">
        <w:rPr>
          <w:rFonts w:ascii="Times New Roman" w:hAnsi="Times New Roman" w:cs="Times New Roman"/>
          <w:sz w:val="28"/>
          <w:szCs w:val="28"/>
        </w:rPr>
        <w:t xml:space="preserve">4) </w:t>
      </w:r>
      <w:r w:rsidRPr="004A780D">
        <w:rPr>
          <w:rFonts w:ascii="Times New Roman" w:hAnsi="Times New Roman" w:cs="Times New Roman"/>
          <w:sz w:val="28"/>
          <w:szCs w:val="28"/>
        </w:rPr>
        <w:t>организует выполнение поручений председателя Комиссии, данных по результатам заседаний Комиссии.</w:t>
      </w:r>
    </w:p>
    <w:p w:rsidR="004A780D" w:rsidRDefault="005A7DDF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9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80D" w:rsidRPr="004A780D">
        <w:rPr>
          <w:rFonts w:ascii="Times New Roman" w:hAnsi="Times New Roman" w:cs="Times New Roman"/>
          <w:sz w:val="28"/>
          <w:szCs w:val="28"/>
        </w:rPr>
        <w:t>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F54B05" w:rsidRDefault="00F54B05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4B05" w:rsidRDefault="00F54B05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4B05" w:rsidRDefault="0030541F" w:rsidP="003225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С.Н. Панин</w:t>
      </w:r>
    </w:p>
    <w:p w:rsidR="006048F3" w:rsidRDefault="006048F3" w:rsidP="00322507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2507" w:rsidRDefault="005A7DDF" w:rsidP="00322507">
      <w:pPr>
        <w:jc w:val="right"/>
        <w:rPr>
          <w:rFonts w:ascii="Times New Roman" w:hAnsi="Times New Roman"/>
          <w:sz w:val="28"/>
          <w:szCs w:val="28"/>
        </w:rPr>
      </w:pPr>
      <w:r w:rsidRPr="003322C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2761D">
        <w:rPr>
          <w:rFonts w:ascii="Times New Roman" w:hAnsi="Times New Roman"/>
          <w:sz w:val="28"/>
          <w:szCs w:val="28"/>
        </w:rPr>
        <w:t>2</w:t>
      </w:r>
      <w:r w:rsidRPr="003322C9">
        <w:rPr>
          <w:rFonts w:ascii="Times New Roman" w:hAnsi="Times New Roman"/>
          <w:sz w:val="28"/>
          <w:szCs w:val="28"/>
        </w:rPr>
        <w:t xml:space="preserve">  </w:t>
      </w:r>
    </w:p>
    <w:p w:rsidR="00322507" w:rsidRDefault="005A7DDF" w:rsidP="00322507">
      <w:pPr>
        <w:jc w:val="right"/>
        <w:rPr>
          <w:rFonts w:ascii="Times New Roman" w:hAnsi="Times New Roman"/>
          <w:sz w:val="28"/>
          <w:szCs w:val="28"/>
        </w:rPr>
      </w:pPr>
      <w:r w:rsidRPr="003322C9">
        <w:rPr>
          <w:rFonts w:ascii="Times New Roman" w:hAnsi="Times New Roman"/>
          <w:sz w:val="28"/>
          <w:szCs w:val="28"/>
        </w:rPr>
        <w:t>к  Постановлению</w:t>
      </w:r>
      <w:r w:rsidR="00322507">
        <w:rPr>
          <w:rFonts w:ascii="Times New Roman" w:hAnsi="Times New Roman"/>
          <w:sz w:val="28"/>
          <w:szCs w:val="28"/>
        </w:rPr>
        <w:t xml:space="preserve"> </w:t>
      </w:r>
      <w:r w:rsidRPr="003322C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A7DDF" w:rsidRPr="003322C9" w:rsidRDefault="005A7DDF" w:rsidP="00322507">
      <w:pPr>
        <w:jc w:val="right"/>
        <w:rPr>
          <w:rFonts w:ascii="Times New Roman" w:hAnsi="Times New Roman"/>
          <w:sz w:val="28"/>
          <w:szCs w:val="28"/>
        </w:rPr>
      </w:pPr>
      <w:r w:rsidRPr="003322C9">
        <w:rPr>
          <w:rFonts w:ascii="Times New Roman" w:hAnsi="Times New Roman"/>
          <w:sz w:val="28"/>
          <w:szCs w:val="28"/>
        </w:rPr>
        <w:t xml:space="preserve">Сосновского муниципального района </w:t>
      </w:r>
    </w:p>
    <w:p w:rsidR="005A7DDF" w:rsidRDefault="001A3C06" w:rsidP="0032250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A7DDF" w:rsidRPr="003322C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12.11.</w:t>
      </w:r>
      <w:r w:rsidR="005A7DDF" w:rsidRPr="003322C9">
        <w:rPr>
          <w:rFonts w:ascii="Times New Roman" w:hAnsi="Times New Roman"/>
          <w:sz w:val="28"/>
          <w:szCs w:val="28"/>
        </w:rPr>
        <w:t>2015 года</w:t>
      </w:r>
    </w:p>
    <w:p w:rsidR="00322507" w:rsidRPr="003322C9" w:rsidRDefault="00322507" w:rsidP="0032250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1A3C06">
        <w:rPr>
          <w:rFonts w:ascii="Times New Roman" w:hAnsi="Times New Roman"/>
          <w:sz w:val="28"/>
          <w:szCs w:val="28"/>
        </w:rPr>
        <w:t xml:space="preserve"> 3041</w:t>
      </w:r>
    </w:p>
    <w:p w:rsidR="005A7DDF" w:rsidRDefault="005A7DDF" w:rsidP="0032250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A7DDF" w:rsidRDefault="005A7DDF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7DDF" w:rsidRDefault="005A7DDF" w:rsidP="00322507">
      <w:pPr>
        <w:pStyle w:val="ConsPlusNonformat"/>
        <w:widowControl/>
        <w:ind w:left="2160" w:hanging="2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A7DDF" w:rsidRDefault="005A7DDF" w:rsidP="00322507">
      <w:pPr>
        <w:pStyle w:val="ConsPlusNonformat"/>
        <w:widowControl/>
        <w:ind w:left="2160" w:hanging="2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5A7DDF" w:rsidRDefault="005A7DDF" w:rsidP="00322507">
      <w:pPr>
        <w:pStyle w:val="ConsPlusNonformat"/>
        <w:widowControl/>
        <w:ind w:left="2160" w:hanging="2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</w:p>
    <w:p w:rsidR="005A7DDF" w:rsidRDefault="005A7DDF" w:rsidP="00322507">
      <w:pPr>
        <w:pStyle w:val="ConsPlusNonformat"/>
        <w:widowControl/>
        <w:ind w:left="2160" w:hanging="2160"/>
        <w:jc w:val="center"/>
        <w:rPr>
          <w:rFonts w:ascii="Times New Roman" w:hAnsi="Times New Roman" w:cs="Times New Roman"/>
          <w:sz w:val="28"/>
          <w:szCs w:val="28"/>
        </w:rPr>
      </w:pPr>
    </w:p>
    <w:p w:rsidR="005A7DDF" w:rsidRPr="00C328A3" w:rsidRDefault="005A7DDF" w:rsidP="003225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8A3">
        <w:rPr>
          <w:rFonts w:ascii="Times New Roman" w:hAnsi="Times New Roman" w:cs="Times New Roman"/>
          <w:sz w:val="28"/>
          <w:szCs w:val="28"/>
        </w:rPr>
        <w:t>Котов В.П.</w:t>
      </w:r>
      <w:r w:rsidR="00322507">
        <w:rPr>
          <w:rFonts w:ascii="Times New Roman" w:hAnsi="Times New Roman" w:cs="Times New Roman"/>
          <w:sz w:val="28"/>
          <w:szCs w:val="28"/>
        </w:rPr>
        <w:tab/>
      </w:r>
      <w:r w:rsidR="00322507">
        <w:rPr>
          <w:rFonts w:ascii="Times New Roman" w:hAnsi="Times New Roman" w:cs="Times New Roman"/>
          <w:sz w:val="28"/>
          <w:szCs w:val="28"/>
        </w:rPr>
        <w:tab/>
        <w:t>-</w:t>
      </w:r>
      <w:r w:rsidRPr="00C328A3">
        <w:rPr>
          <w:rFonts w:ascii="Times New Roman" w:hAnsi="Times New Roman" w:cs="Times New Roman"/>
          <w:sz w:val="28"/>
          <w:szCs w:val="28"/>
        </w:rPr>
        <w:t xml:space="preserve"> Глава Сосновского муницип</w:t>
      </w:r>
      <w:r w:rsidR="00322507">
        <w:rPr>
          <w:rFonts w:ascii="Times New Roman" w:hAnsi="Times New Roman" w:cs="Times New Roman"/>
          <w:sz w:val="28"/>
          <w:szCs w:val="28"/>
        </w:rPr>
        <w:t xml:space="preserve">ального района, председатель              </w:t>
      </w:r>
      <w:r w:rsidRPr="00C328A3">
        <w:rPr>
          <w:rFonts w:ascii="Times New Roman" w:hAnsi="Times New Roman" w:cs="Times New Roman"/>
          <w:sz w:val="28"/>
          <w:szCs w:val="28"/>
        </w:rPr>
        <w:t>Комиссии;</w:t>
      </w:r>
    </w:p>
    <w:p w:rsidR="005A7DDF" w:rsidRDefault="005A7DDF" w:rsidP="003225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8A3">
        <w:rPr>
          <w:rFonts w:ascii="Times New Roman" w:hAnsi="Times New Roman" w:cs="Times New Roman"/>
          <w:sz w:val="28"/>
          <w:szCs w:val="28"/>
        </w:rPr>
        <w:t>Вальтер В. Р.</w:t>
      </w:r>
      <w:r w:rsidR="0032250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328A3">
        <w:rPr>
          <w:rFonts w:ascii="Times New Roman" w:hAnsi="Times New Roman" w:cs="Times New Roman"/>
          <w:sz w:val="28"/>
          <w:szCs w:val="28"/>
        </w:rPr>
        <w:t xml:space="preserve">первый заместитель Главы Сосновского     муниципального  района, заместитель  Председателя Комиссии; </w:t>
      </w:r>
    </w:p>
    <w:p w:rsidR="00322507" w:rsidRPr="00C328A3" w:rsidRDefault="00322507" w:rsidP="00322507">
      <w:pPr>
        <w:pStyle w:val="a4"/>
        <w:spacing w:before="0" w:line="240" w:lineRule="auto"/>
        <w:ind w:firstLine="720"/>
        <w:rPr>
          <w:sz w:val="28"/>
          <w:szCs w:val="28"/>
        </w:rPr>
      </w:pPr>
      <w:proofErr w:type="spellStart"/>
      <w:r w:rsidRPr="00C328A3">
        <w:rPr>
          <w:sz w:val="28"/>
          <w:szCs w:val="28"/>
        </w:rPr>
        <w:t>Гудинов</w:t>
      </w:r>
      <w:proofErr w:type="spellEnd"/>
      <w:r w:rsidRPr="00C328A3">
        <w:rPr>
          <w:sz w:val="28"/>
          <w:szCs w:val="28"/>
        </w:rPr>
        <w:t xml:space="preserve"> В.С.</w:t>
      </w:r>
      <w:r>
        <w:rPr>
          <w:sz w:val="28"/>
          <w:szCs w:val="28"/>
        </w:rPr>
        <w:tab/>
        <w:t>-</w:t>
      </w:r>
      <w:r w:rsidRPr="00C328A3">
        <w:rPr>
          <w:sz w:val="28"/>
          <w:szCs w:val="28"/>
        </w:rPr>
        <w:t xml:space="preserve"> председатель Совета ветеранов Сосновского района</w:t>
      </w:r>
    </w:p>
    <w:p w:rsidR="00322507" w:rsidRPr="00C328A3" w:rsidRDefault="00322507" w:rsidP="00322507">
      <w:pPr>
        <w:jc w:val="both"/>
        <w:rPr>
          <w:rFonts w:ascii="Times New Roman" w:hAnsi="Times New Roman" w:cs="Times New Roman"/>
          <w:sz w:val="28"/>
          <w:szCs w:val="28"/>
        </w:rPr>
      </w:pPr>
      <w:r w:rsidRPr="00C328A3">
        <w:rPr>
          <w:rFonts w:ascii="Times New Roman" w:hAnsi="Times New Roman" w:cs="Times New Roman"/>
          <w:sz w:val="28"/>
          <w:szCs w:val="28"/>
        </w:rPr>
        <w:t>(по  согласованию);</w:t>
      </w:r>
    </w:p>
    <w:p w:rsidR="00322507" w:rsidRPr="00C328A3" w:rsidRDefault="00322507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8A3">
        <w:rPr>
          <w:rFonts w:ascii="Times New Roman" w:hAnsi="Times New Roman" w:cs="Times New Roman"/>
          <w:sz w:val="28"/>
          <w:szCs w:val="28"/>
        </w:rPr>
        <w:t>Глинкин</w:t>
      </w:r>
      <w:proofErr w:type="spellEnd"/>
      <w:r w:rsidRPr="00C328A3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328A3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C328A3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Pr="00C328A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22507" w:rsidRPr="00C328A3" w:rsidRDefault="00322507" w:rsidP="003225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 А.Б.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328A3">
        <w:rPr>
          <w:rFonts w:ascii="Times New Roman" w:hAnsi="Times New Roman" w:cs="Times New Roman"/>
          <w:sz w:val="28"/>
          <w:szCs w:val="28"/>
        </w:rPr>
        <w:t xml:space="preserve">  прокурор Сосновского района (по согласованию);</w:t>
      </w:r>
    </w:p>
    <w:p w:rsidR="00322507" w:rsidRDefault="00322507" w:rsidP="003225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8A3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C328A3">
        <w:rPr>
          <w:rFonts w:ascii="Times New Roman" w:hAnsi="Times New Roman" w:cs="Times New Roman"/>
          <w:sz w:val="28"/>
          <w:szCs w:val="28"/>
        </w:rPr>
        <w:t xml:space="preserve"> Т.Б.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328A3">
        <w:rPr>
          <w:rFonts w:ascii="Times New Roman" w:hAnsi="Times New Roman" w:cs="Times New Roman"/>
          <w:sz w:val="28"/>
          <w:szCs w:val="28"/>
        </w:rPr>
        <w:t xml:space="preserve"> председатель   Контрольно-счетной   палаты  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8A3">
        <w:rPr>
          <w:rFonts w:ascii="Times New Roman" w:hAnsi="Times New Roman" w:cs="Times New Roman"/>
          <w:sz w:val="28"/>
          <w:szCs w:val="28"/>
        </w:rPr>
        <w:t xml:space="preserve">муниципального района (по согласованию);      </w:t>
      </w:r>
    </w:p>
    <w:p w:rsidR="00322507" w:rsidRPr="00C328A3" w:rsidRDefault="00322507" w:rsidP="003225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8A3">
        <w:rPr>
          <w:rFonts w:ascii="Times New Roman" w:hAnsi="Times New Roman" w:cs="Times New Roman"/>
          <w:sz w:val="28"/>
          <w:szCs w:val="28"/>
        </w:rPr>
        <w:t>Крылов А.В.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328A3">
        <w:rPr>
          <w:rFonts w:ascii="Times New Roman" w:hAnsi="Times New Roman" w:cs="Times New Roman"/>
          <w:sz w:val="28"/>
          <w:szCs w:val="28"/>
        </w:rPr>
        <w:t xml:space="preserve"> депутат Собрания депутатов  Сосновского района.</w:t>
      </w:r>
      <w:r w:rsidRPr="00C328A3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22507" w:rsidRPr="00C328A3" w:rsidRDefault="00322507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8A3">
        <w:rPr>
          <w:rFonts w:ascii="Times New Roman" w:hAnsi="Times New Roman" w:cs="Times New Roman"/>
          <w:sz w:val="28"/>
          <w:szCs w:val="28"/>
        </w:rPr>
        <w:t>Ленючев</w:t>
      </w:r>
      <w:proofErr w:type="spellEnd"/>
      <w:r w:rsidRPr="00C328A3">
        <w:rPr>
          <w:rFonts w:ascii="Times New Roman" w:hAnsi="Times New Roman" w:cs="Times New Roman"/>
          <w:sz w:val="28"/>
          <w:szCs w:val="28"/>
        </w:rPr>
        <w:t xml:space="preserve"> Б.П.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328A3">
        <w:rPr>
          <w:rFonts w:ascii="Times New Roman" w:hAnsi="Times New Roman" w:cs="Times New Roman"/>
          <w:sz w:val="28"/>
          <w:szCs w:val="28"/>
        </w:rPr>
        <w:t xml:space="preserve"> начальник отдела МВД России по Сосновскому району   (по согласованию);</w:t>
      </w:r>
    </w:p>
    <w:p w:rsidR="00322507" w:rsidRPr="00C328A3" w:rsidRDefault="00322507" w:rsidP="003225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8A3">
        <w:rPr>
          <w:rFonts w:ascii="Times New Roman" w:hAnsi="Times New Roman" w:cs="Times New Roman"/>
          <w:sz w:val="28"/>
          <w:szCs w:val="28"/>
        </w:rPr>
        <w:t>Меркушкин А.Г.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328A3">
        <w:rPr>
          <w:rFonts w:ascii="Times New Roman" w:hAnsi="Times New Roman" w:cs="Times New Roman"/>
          <w:sz w:val="28"/>
          <w:szCs w:val="28"/>
        </w:rPr>
        <w:t xml:space="preserve"> заместитель Главы района, начальник КУИ и ЗО;</w:t>
      </w:r>
    </w:p>
    <w:p w:rsidR="00322507" w:rsidRDefault="00322507" w:rsidP="003225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8A3">
        <w:rPr>
          <w:rFonts w:ascii="Times New Roman" w:hAnsi="Times New Roman" w:cs="Times New Roman"/>
          <w:sz w:val="28"/>
          <w:szCs w:val="28"/>
        </w:rPr>
        <w:t>Панин С.Н.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328A3">
        <w:rPr>
          <w:rFonts w:ascii="Times New Roman" w:hAnsi="Times New Roman" w:cs="Times New Roman"/>
          <w:sz w:val="28"/>
          <w:szCs w:val="28"/>
        </w:rPr>
        <w:t xml:space="preserve">   руководитель   аппарата администрации Сосновского   муниципального района, секретарь комиссии;</w:t>
      </w:r>
    </w:p>
    <w:p w:rsidR="00322507" w:rsidRPr="00C328A3" w:rsidRDefault="00322507" w:rsidP="003225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8A3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C328A3"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328A3">
        <w:rPr>
          <w:rFonts w:ascii="Times New Roman" w:hAnsi="Times New Roman" w:cs="Times New Roman"/>
          <w:sz w:val="28"/>
          <w:szCs w:val="28"/>
        </w:rPr>
        <w:t xml:space="preserve"> Главный редактор Газеты «</w:t>
      </w:r>
      <w:proofErr w:type="spellStart"/>
      <w:r w:rsidRPr="00C328A3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C328A3">
        <w:rPr>
          <w:rFonts w:ascii="Times New Roman" w:hAnsi="Times New Roman" w:cs="Times New Roman"/>
          <w:sz w:val="28"/>
          <w:szCs w:val="28"/>
        </w:rPr>
        <w:t xml:space="preserve"> Нива» (по согласованию);</w:t>
      </w:r>
    </w:p>
    <w:p w:rsidR="00322507" w:rsidRPr="00C328A3" w:rsidRDefault="00322507" w:rsidP="00322507">
      <w:pPr>
        <w:pStyle w:val="a4"/>
        <w:spacing w:before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Сторожева О.Н.</w:t>
      </w:r>
      <w:r>
        <w:rPr>
          <w:sz w:val="28"/>
          <w:szCs w:val="28"/>
        </w:rPr>
        <w:tab/>
        <w:t>-</w:t>
      </w:r>
      <w:r w:rsidRPr="00C328A3">
        <w:rPr>
          <w:sz w:val="28"/>
          <w:szCs w:val="28"/>
        </w:rPr>
        <w:t xml:space="preserve"> начальник      юридического отдела администрации;       </w:t>
      </w:r>
    </w:p>
    <w:p w:rsidR="00322507" w:rsidRPr="00C328A3" w:rsidRDefault="00322507" w:rsidP="003225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8A3">
        <w:rPr>
          <w:rFonts w:ascii="Times New Roman" w:hAnsi="Times New Roman" w:cs="Times New Roman"/>
          <w:sz w:val="28"/>
          <w:szCs w:val="28"/>
        </w:rPr>
        <w:t>Тимченко Т.В.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328A3">
        <w:rPr>
          <w:rFonts w:ascii="Times New Roman" w:hAnsi="Times New Roman" w:cs="Times New Roman"/>
          <w:sz w:val="28"/>
          <w:szCs w:val="28"/>
        </w:rPr>
        <w:t>заместитель Главы района, начальник финансового отдела;</w:t>
      </w:r>
    </w:p>
    <w:p w:rsidR="005A7DDF" w:rsidRPr="00C328A3" w:rsidRDefault="005A7DDF" w:rsidP="003225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8A3"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  <w:r w:rsidRPr="00C328A3">
        <w:rPr>
          <w:rFonts w:ascii="Times New Roman" w:hAnsi="Times New Roman" w:cs="Times New Roman"/>
          <w:sz w:val="28"/>
          <w:szCs w:val="28"/>
        </w:rPr>
        <w:t xml:space="preserve"> Г.М.</w:t>
      </w:r>
      <w:r w:rsidR="00322507">
        <w:rPr>
          <w:rFonts w:ascii="Times New Roman" w:hAnsi="Times New Roman" w:cs="Times New Roman"/>
          <w:sz w:val="28"/>
          <w:szCs w:val="28"/>
        </w:rPr>
        <w:tab/>
        <w:t>-</w:t>
      </w:r>
      <w:r w:rsidRPr="00C328A3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Сосновского муниципального района (по согласованию);</w:t>
      </w:r>
    </w:p>
    <w:p w:rsidR="005A7DDF" w:rsidRPr="00C328A3" w:rsidRDefault="005A7DDF" w:rsidP="00322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DDF" w:rsidRDefault="005A7DDF" w:rsidP="00322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507" w:rsidRPr="00C328A3" w:rsidRDefault="00322507" w:rsidP="00322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45E" w:rsidRDefault="0062145E" w:rsidP="003225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С.Н. Панин</w:t>
      </w:r>
    </w:p>
    <w:p w:rsidR="005A7DDF" w:rsidRPr="00C328A3" w:rsidRDefault="005A7DDF" w:rsidP="00322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DDF" w:rsidRPr="00C328A3" w:rsidRDefault="005A7DDF" w:rsidP="003225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A7DDF" w:rsidRPr="00C328A3" w:rsidSect="005A7DDF">
      <w:headerReference w:type="default" r:id="rId8"/>
      <w:footerReference w:type="default" r:id="rId9"/>
      <w:headerReference w:type="first" r:id="rId10"/>
      <w:footerReference w:type="first" r:id="rId11"/>
      <w:pgSz w:w="11909" w:h="16838"/>
      <w:pgMar w:top="740" w:right="852" w:bottom="993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47" w:rsidRDefault="00322347">
      <w:r>
        <w:separator/>
      </w:r>
    </w:p>
  </w:endnote>
  <w:endnote w:type="continuationSeparator" w:id="0">
    <w:p w:rsidR="00322347" w:rsidRDefault="00322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0D" w:rsidRDefault="0081781F">
    <w:pPr>
      <w:rPr>
        <w:color w:val="auto"/>
        <w:sz w:val="2"/>
        <w:szCs w:val="2"/>
      </w:rPr>
    </w:pPr>
    <w:r w:rsidRPr="008178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pt;margin-top:823.05pt;width:.95pt;height:4.55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A780D" w:rsidRDefault="004A780D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Candara"/>
                    <w:color w:val="00000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0D" w:rsidRDefault="004A780D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47" w:rsidRDefault="00322347">
      <w:r>
        <w:separator/>
      </w:r>
    </w:p>
  </w:footnote>
  <w:footnote w:type="continuationSeparator" w:id="0">
    <w:p w:rsidR="00322347" w:rsidRDefault="00322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0D" w:rsidRDefault="0081781F">
    <w:pPr>
      <w:rPr>
        <w:color w:val="auto"/>
        <w:sz w:val="2"/>
        <w:szCs w:val="2"/>
      </w:rPr>
    </w:pPr>
    <w:r w:rsidRPr="008178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7.15pt;margin-top:17.35pt;width:5.05pt;height:8.6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A780D" w:rsidRDefault="0081781F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A3C06" w:rsidRPr="001A3C06">
                    <w:rPr>
                      <w:rStyle w:val="a7"/>
                      <w:noProof/>
                      <w:color w:val="000000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0D" w:rsidRDefault="0081781F">
    <w:pPr>
      <w:rPr>
        <w:color w:val="auto"/>
        <w:sz w:val="2"/>
        <w:szCs w:val="2"/>
      </w:rPr>
    </w:pPr>
    <w:r w:rsidRPr="008178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7.4pt;margin-top:19.05pt;width:4.55pt;height:8.9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4A780D" w:rsidRDefault="0081781F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1A3C06" w:rsidRPr="001A3C06">
                    <w:rPr>
                      <w:rStyle w:val="a7"/>
                      <w:noProof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A780D"/>
    <w:rsid w:val="00037716"/>
    <w:rsid w:val="000A2CAE"/>
    <w:rsid w:val="000B3BA7"/>
    <w:rsid w:val="000F475D"/>
    <w:rsid w:val="0011386E"/>
    <w:rsid w:val="001A3C06"/>
    <w:rsid w:val="0020289D"/>
    <w:rsid w:val="00260603"/>
    <w:rsid w:val="002D1326"/>
    <w:rsid w:val="0030541F"/>
    <w:rsid w:val="00322347"/>
    <w:rsid w:val="00322507"/>
    <w:rsid w:val="00434BFA"/>
    <w:rsid w:val="004A780D"/>
    <w:rsid w:val="00517730"/>
    <w:rsid w:val="005A7DDF"/>
    <w:rsid w:val="006048F3"/>
    <w:rsid w:val="0062145E"/>
    <w:rsid w:val="006B69B8"/>
    <w:rsid w:val="0081781F"/>
    <w:rsid w:val="00891B71"/>
    <w:rsid w:val="008D3449"/>
    <w:rsid w:val="009636CB"/>
    <w:rsid w:val="00A76AB8"/>
    <w:rsid w:val="00AD49D3"/>
    <w:rsid w:val="00C328A3"/>
    <w:rsid w:val="00C371E1"/>
    <w:rsid w:val="00CB02A9"/>
    <w:rsid w:val="00CE6DD5"/>
    <w:rsid w:val="00D2761D"/>
    <w:rsid w:val="00D27710"/>
    <w:rsid w:val="00F54B05"/>
    <w:rsid w:val="00F736F1"/>
    <w:rsid w:val="00F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30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17730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517730"/>
    <w:rPr>
      <w:rFonts w:ascii="Times New Roman" w:hAnsi="Times New Roman" w:cs="Times New Roman"/>
      <w:spacing w:val="-10"/>
      <w:sz w:val="50"/>
      <w:szCs w:val="50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517730"/>
    <w:rPr>
      <w:rFonts w:ascii="Times New Roman" w:hAnsi="Times New Roman" w:cs="Times New Roman"/>
      <w:b/>
      <w:bCs/>
      <w:spacing w:val="90"/>
      <w:w w:val="70"/>
      <w:sz w:val="48"/>
      <w:szCs w:val="48"/>
      <w:u w:val="none"/>
    </w:rPr>
  </w:style>
  <w:style w:type="character" w:customStyle="1" w:styleId="11">
    <w:name w:val="Основной текст Знак1"/>
    <w:basedOn w:val="a0"/>
    <w:link w:val="21"/>
    <w:uiPriority w:val="99"/>
    <w:locked/>
    <w:rsid w:val="0051773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"/>
    <w:basedOn w:val="11"/>
    <w:uiPriority w:val="99"/>
    <w:rsid w:val="00517730"/>
    <w:rPr>
      <w:sz w:val="19"/>
      <w:szCs w:val="19"/>
    </w:rPr>
  </w:style>
  <w:style w:type="paragraph" w:styleId="a4">
    <w:name w:val="Body Text"/>
    <w:basedOn w:val="a"/>
    <w:link w:val="a5"/>
    <w:uiPriority w:val="99"/>
    <w:rsid w:val="00517730"/>
    <w:pPr>
      <w:shd w:val="clear" w:color="auto" w:fill="FFFFFF"/>
      <w:spacing w:before="90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17730"/>
    <w:rPr>
      <w:rFonts w:cs="Courier New"/>
      <w:color w:val="000000"/>
    </w:rPr>
  </w:style>
  <w:style w:type="character" w:customStyle="1" w:styleId="92">
    <w:name w:val="Основной текст + 92"/>
    <w:aliases w:val="5 pt3,Полужирный,Интервал 1 pt"/>
    <w:basedOn w:val="11"/>
    <w:uiPriority w:val="99"/>
    <w:rsid w:val="00517730"/>
    <w:rPr>
      <w:spacing w:val="30"/>
      <w:sz w:val="19"/>
      <w:szCs w:val="19"/>
    </w:rPr>
  </w:style>
  <w:style w:type="character" w:customStyle="1" w:styleId="91">
    <w:name w:val="Основной текст + 91"/>
    <w:aliases w:val="5 pt2,Полужирный2,Интервал 1 pt1"/>
    <w:basedOn w:val="11"/>
    <w:uiPriority w:val="99"/>
    <w:rsid w:val="00517730"/>
    <w:rPr>
      <w:spacing w:val="30"/>
      <w:sz w:val="19"/>
      <w:szCs w:val="19"/>
      <w:u w:val="single"/>
    </w:rPr>
  </w:style>
  <w:style w:type="character" w:customStyle="1" w:styleId="a6">
    <w:name w:val="Колонтитул_"/>
    <w:basedOn w:val="a0"/>
    <w:link w:val="12"/>
    <w:uiPriority w:val="99"/>
    <w:locked/>
    <w:rsid w:val="00517730"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Колонтитул"/>
    <w:basedOn w:val="a6"/>
    <w:uiPriority w:val="99"/>
    <w:rsid w:val="00517730"/>
  </w:style>
  <w:style w:type="character" w:customStyle="1" w:styleId="Candara">
    <w:name w:val="Колонтитул + Candara"/>
    <w:aliases w:val="6,5 pt1,Полужирный1"/>
    <w:basedOn w:val="a6"/>
    <w:uiPriority w:val="99"/>
    <w:rsid w:val="00517730"/>
    <w:rPr>
      <w:rFonts w:ascii="Candara" w:hAnsi="Candara" w:cs="Candara"/>
      <w:b/>
      <w:bCs/>
      <w:sz w:val="13"/>
      <w:szCs w:val="13"/>
    </w:rPr>
  </w:style>
  <w:style w:type="paragraph" w:customStyle="1" w:styleId="10">
    <w:name w:val="Заголовок №1"/>
    <w:basedOn w:val="a"/>
    <w:link w:val="1"/>
    <w:uiPriority w:val="99"/>
    <w:rsid w:val="00517730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color w:val="auto"/>
      <w:spacing w:val="-10"/>
      <w:sz w:val="50"/>
      <w:szCs w:val="50"/>
    </w:rPr>
  </w:style>
  <w:style w:type="paragraph" w:customStyle="1" w:styleId="20">
    <w:name w:val="Заголовок №2"/>
    <w:basedOn w:val="a"/>
    <w:link w:val="2"/>
    <w:uiPriority w:val="99"/>
    <w:rsid w:val="00517730"/>
    <w:pPr>
      <w:shd w:val="clear" w:color="auto" w:fill="FFFFFF"/>
      <w:spacing w:before="240" w:after="90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90"/>
      <w:w w:val="70"/>
      <w:sz w:val="48"/>
      <w:szCs w:val="48"/>
    </w:rPr>
  </w:style>
  <w:style w:type="paragraph" w:customStyle="1" w:styleId="21">
    <w:name w:val="Основной текст (2)"/>
    <w:basedOn w:val="a"/>
    <w:link w:val="11"/>
    <w:uiPriority w:val="99"/>
    <w:rsid w:val="00517730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2">
    <w:name w:val="Колонтитул1"/>
    <w:basedOn w:val="a"/>
    <w:link w:val="a6"/>
    <w:uiPriority w:val="99"/>
    <w:rsid w:val="0051773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ConsPlusTitle">
    <w:name w:val="ConsPlusTitle"/>
    <w:rsid w:val="009636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9636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60603"/>
    <w:pPr>
      <w:ind w:left="708"/>
    </w:pPr>
  </w:style>
  <w:style w:type="paragraph" w:customStyle="1" w:styleId="ConsPlusNonformat">
    <w:name w:val="ConsPlusNonformat"/>
    <w:rsid w:val="005A7DDF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9AB3-2CD1-4D15-B98C-E2E6B5D2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11</cp:revision>
  <cp:lastPrinted>2015-11-11T10:40:00Z</cp:lastPrinted>
  <dcterms:created xsi:type="dcterms:W3CDTF">2015-10-19T11:20:00Z</dcterms:created>
  <dcterms:modified xsi:type="dcterms:W3CDTF">2015-11-12T05:42:00Z</dcterms:modified>
</cp:coreProperties>
</file>